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C" w:rsidRPr="008E7912" w:rsidRDefault="006612B1">
      <w:pPr>
        <w:jc w:val="center"/>
        <w:rPr>
          <w:b/>
          <w:sz w:val="22"/>
          <w:szCs w:val="22"/>
        </w:rPr>
      </w:pPr>
      <w:r w:rsidRPr="008E7912">
        <w:rPr>
          <w:b/>
          <w:sz w:val="22"/>
          <w:szCs w:val="22"/>
        </w:rPr>
        <w:t>АННОТАЦИЯ</w:t>
      </w:r>
    </w:p>
    <w:p w:rsidR="00A0652C" w:rsidRPr="008E7912" w:rsidRDefault="006612B1">
      <w:pPr>
        <w:jc w:val="center"/>
        <w:rPr>
          <w:sz w:val="22"/>
          <w:szCs w:val="22"/>
        </w:rPr>
      </w:pPr>
      <w:r w:rsidRPr="008E7912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A0652C" w:rsidRPr="008E7912">
        <w:tc>
          <w:tcPr>
            <w:tcW w:w="3261" w:type="dxa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652C" w:rsidRPr="00021BFB" w:rsidRDefault="006612B1">
            <w:pPr>
              <w:rPr>
                <w:b/>
                <w:sz w:val="22"/>
                <w:szCs w:val="22"/>
              </w:rPr>
            </w:pPr>
            <w:r w:rsidRPr="00021BFB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A0652C" w:rsidRPr="008E7912">
        <w:tc>
          <w:tcPr>
            <w:tcW w:w="3261" w:type="dxa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652C" w:rsidRPr="008E7912" w:rsidRDefault="00BF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A0652C" w:rsidRPr="008E7912" w:rsidRDefault="00BF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A0652C" w:rsidRPr="008E7912">
        <w:tc>
          <w:tcPr>
            <w:tcW w:w="3261" w:type="dxa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652C" w:rsidRPr="008E7912" w:rsidRDefault="00BF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  <w:bookmarkStart w:id="0" w:name="_GoBack"/>
            <w:bookmarkEnd w:id="0"/>
          </w:p>
        </w:tc>
      </w:tr>
      <w:tr w:rsidR="00A0652C" w:rsidRPr="008E7912">
        <w:tc>
          <w:tcPr>
            <w:tcW w:w="3261" w:type="dxa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 xml:space="preserve">4 </w:t>
            </w:r>
            <w:proofErr w:type="spellStart"/>
            <w:r w:rsidRPr="008E7912">
              <w:rPr>
                <w:sz w:val="22"/>
                <w:szCs w:val="22"/>
              </w:rPr>
              <w:t>з.е</w:t>
            </w:r>
            <w:proofErr w:type="spellEnd"/>
            <w:r w:rsidRPr="008E7912">
              <w:rPr>
                <w:sz w:val="22"/>
                <w:szCs w:val="22"/>
              </w:rPr>
              <w:t>.</w:t>
            </w:r>
          </w:p>
        </w:tc>
      </w:tr>
      <w:tr w:rsidR="00A0652C" w:rsidRPr="008E7912">
        <w:tc>
          <w:tcPr>
            <w:tcW w:w="3261" w:type="dxa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>Зачет</w:t>
            </w:r>
          </w:p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>Зачет с оценкой</w:t>
            </w:r>
          </w:p>
        </w:tc>
      </w:tr>
      <w:tr w:rsidR="00A0652C" w:rsidRPr="008E7912">
        <w:tc>
          <w:tcPr>
            <w:tcW w:w="3261" w:type="dxa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>Тема 2. Праздники. Как Вы себя чувствуете? Где мы живем</w:t>
            </w:r>
            <w:proofErr w:type="gramStart"/>
            <w:r w:rsidRPr="008E7912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A0652C" w:rsidRPr="008E791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0652C" w:rsidRPr="008E7912" w:rsidRDefault="006612B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E7E6E6" w:themeFill="background2"/>
          </w:tcPr>
          <w:p w:rsidR="00A0652C" w:rsidRPr="008E7912" w:rsidRDefault="006612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 w:rsidP="00021BFB">
            <w:pPr>
              <w:tabs>
                <w:tab w:val="left" w:pos="0"/>
              </w:tabs>
              <w:ind w:hanging="21"/>
              <w:jc w:val="both"/>
              <w:rPr>
                <w:sz w:val="22"/>
                <w:szCs w:val="22"/>
              </w:rPr>
            </w:pPr>
            <w:r w:rsidRPr="008E7912">
              <w:rPr>
                <w:b/>
                <w:sz w:val="22"/>
                <w:szCs w:val="22"/>
              </w:rPr>
              <w:t>Основная литература</w:t>
            </w:r>
          </w:p>
          <w:p w:rsidR="00A0652C" w:rsidRPr="008E7912" w:rsidRDefault="006612B1" w:rsidP="00021BFB">
            <w:pPr>
              <w:pStyle w:val="Textbody0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A0652C" w:rsidRPr="008E7912" w:rsidRDefault="006612B1" w:rsidP="00021BFB">
            <w:pPr>
              <w:tabs>
                <w:tab w:val="left" w:pos="195"/>
                <w:tab w:val="left" w:pos="22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0652C" w:rsidRPr="008E7912" w:rsidRDefault="006612B1" w:rsidP="00021BFB">
            <w:pPr>
              <w:pStyle w:val="Textbody0"/>
              <w:numPr>
                <w:ilvl w:val="0"/>
                <w:numId w:val="1"/>
              </w:numPr>
              <w:tabs>
                <w:tab w:val="left" w:pos="195"/>
                <w:tab w:val="left" w:pos="2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A0652C" w:rsidRPr="008E7912" w:rsidRDefault="006612B1" w:rsidP="00021BFB">
            <w:pPr>
              <w:pStyle w:val="Textbody0"/>
              <w:numPr>
                <w:ilvl w:val="0"/>
                <w:numId w:val="1"/>
              </w:numPr>
              <w:tabs>
                <w:tab w:val="left" w:pos="165"/>
                <w:tab w:val="left" w:pos="2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A0652C" w:rsidRPr="008E7912" w:rsidRDefault="006612B1" w:rsidP="00021BFB">
            <w:pPr>
              <w:pStyle w:val="Textbody0"/>
              <w:numPr>
                <w:ilvl w:val="0"/>
                <w:numId w:val="1"/>
              </w:numPr>
              <w:tabs>
                <w:tab w:val="left" w:pos="165"/>
                <w:tab w:val="left" w:pos="2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A0652C" w:rsidRPr="008E7912" w:rsidRDefault="006612B1" w:rsidP="00021BFB">
            <w:pPr>
              <w:pStyle w:val="Textbody0"/>
              <w:numPr>
                <w:ilvl w:val="0"/>
                <w:numId w:val="1"/>
              </w:numPr>
              <w:tabs>
                <w:tab w:val="left" w:pos="165"/>
                <w:tab w:val="left" w:pos="2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A0652C" w:rsidRPr="008E7912" w:rsidRDefault="006612B1" w:rsidP="00021BFB">
            <w:pPr>
              <w:pStyle w:val="Textbody0"/>
              <w:numPr>
                <w:ilvl w:val="0"/>
                <w:numId w:val="1"/>
              </w:numPr>
              <w:tabs>
                <w:tab w:val="left" w:pos="165"/>
                <w:tab w:val="left" w:pos="2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8E7912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E7E6E6" w:themeFill="background2"/>
          </w:tcPr>
          <w:p w:rsidR="00A0652C" w:rsidRPr="008E7912" w:rsidRDefault="006612B1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A0652C" w:rsidRPr="008E7912" w:rsidRDefault="006612B1">
            <w:pPr>
              <w:tabs>
                <w:tab w:val="left" w:pos="120"/>
                <w:tab w:val="left" w:pos="22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A0652C" w:rsidRPr="008E7912" w:rsidRDefault="006612B1">
            <w:pPr>
              <w:tabs>
                <w:tab w:val="left" w:pos="120"/>
                <w:tab w:val="left" w:pos="22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8E7912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E7912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A0652C" w:rsidRPr="008E7912" w:rsidRDefault="006612B1">
            <w:pPr>
              <w:tabs>
                <w:tab w:val="left" w:pos="120"/>
                <w:tab w:val="left" w:pos="225"/>
              </w:tabs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8E7912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912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8E7912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A0652C" w:rsidRPr="008E7912">
        <w:tc>
          <w:tcPr>
            <w:tcW w:w="10490" w:type="dxa"/>
            <w:gridSpan w:val="3"/>
            <w:shd w:val="clear" w:color="auto" w:fill="E7E6E6" w:themeFill="background2"/>
          </w:tcPr>
          <w:p w:rsidR="00A0652C" w:rsidRPr="008E7912" w:rsidRDefault="006612B1">
            <w:pPr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8E7912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E7E6E6" w:themeFill="background2"/>
          </w:tcPr>
          <w:p w:rsidR="00A0652C" w:rsidRPr="008E7912" w:rsidRDefault="006612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E7912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A0652C" w:rsidRPr="008E7912">
        <w:tc>
          <w:tcPr>
            <w:tcW w:w="10490" w:type="dxa"/>
            <w:gridSpan w:val="3"/>
            <w:shd w:val="clear" w:color="auto" w:fill="auto"/>
          </w:tcPr>
          <w:p w:rsidR="00A0652C" w:rsidRPr="008E7912" w:rsidRDefault="006612B1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8E7912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0652C" w:rsidRPr="008E7912" w:rsidRDefault="00A0652C">
      <w:pPr>
        <w:ind w:left="-284"/>
        <w:rPr>
          <w:bCs/>
          <w:sz w:val="22"/>
          <w:szCs w:val="22"/>
        </w:rPr>
      </w:pPr>
    </w:p>
    <w:p w:rsidR="00A0652C" w:rsidRPr="008E7912" w:rsidRDefault="00A0652C">
      <w:pPr>
        <w:ind w:left="-284"/>
        <w:rPr>
          <w:sz w:val="22"/>
          <w:szCs w:val="22"/>
        </w:rPr>
      </w:pPr>
    </w:p>
    <w:p w:rsidR="00A0652C" w:rsidRPr="008E7912" w:rsidRDefault="00A0652C">
      <w:pPr>
        <w:ind w:left="-284"/>
        <w:rPr>
          <w:sz w:val="22"/>
          <w:szCs w:val="22"/>
        </w:rPr>
      </w:pPr>
    </w:p>
    <w:p w:rsidR="00A0652C" w:rsidRPr="008E7912" w:rsidRDefault="006612B1">
      <w:pPr>
        <w:ind w:left="-284"/>
        <w:rPr>
          <w:sz w:val="22"/>
          <w:szCs w:val="22"/>
        </w:rPr>
      </w:pPr>
      <w:r w:rsidRPr="008E7912">
        <w:rPr>
          <w:sz w:val="22"/>
          <w:szCs w:val="22"/>
        </w:rPr>
        <w:t xml:space="preserve">Аннотацию подготовил                               </w:t>
      </w:r>
      <w:r w:rsidRPr="008E7912">
        <w:rPr>
          <w:sz w:val="22"/>
          <w:szCs w:val="22"/>
        </w:rPr>
        <w:tab/>
      </w:r>
      <w:r w:rsidRPr="008E7912">
        <w:rPr>
          <w:sz w:val="22"/>
          <w:szCs w:val="22"/>
        </w:rPr>
        <w:tab/>
      </w:r>
      <w:r w:rsidRPr="008E7912">
        <w:rPr>
          <w:sz w:val="22"/>
          <w:szCs w:val="22"/>
        </w:rPr>
        <w:tab/>
      </w:r>
      <w:r w:rsidRPr="008E7912">
        <w:rPr>
          <w:sz w:val="22"/>
          <w:szCs w:val="22"/>
        </w:rPr>
        <w:tab/>
        <w:t xml:space="preserve">_________________ </w:t>
      </w:r>
      <w:r w:rsidR="00021BFB">
        <w:rPr>
          <w:sz w:val="22"/>
          <w:szCs w:val="22"/>
        </w:rPr>
        <w:t>Белов Е.М.</w:t>
      </w:r>
    </w:p>
    <w:p w:rsidR="00A0652C" w:rsidRPr="008E7912" w:rsidRDefault="00A0652C">
      <w:pPr>
        <w:rPr>
          <w:sz w:val="22"/>
          <w:szCs w:val="22"/>
        </w:rPr>
      </w:pPr>
    </w:p>
    <w:sectPr w:rsidR="00A0652C" w:rsidRPr="008E7912" w:rsidSect="008452E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02A"/>
    <w:multiLevelType w:val="multilevel"/>
    <w:tmpl w:val="CE761E1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C73B4"/>
    <w:multiLevelType w:val="multilevel"/>
    <w:tmpl w:val="218EB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A0652C"/>
    <w:rsid w:val="00021BFB"/>
    <w:rsid w:val="006612B1"/>
    <w:rsid w:val="008452E5"/>
    <w:rsid w:val="008E7912"/>
    <w:rsid w:val="00A0652C"/>
    <w:rsid w:val="00B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8452E5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8452E5"/>
    <w:rPr>
      <w:rFonts w:cs="Courier New"/>
    </w:rPr>
  </w:style>
  <w:style w:type="character" w:customStyle="1" w:styleId="ListLabel2">
    <w:name w:val="ListLabel 2"/>
    <w:qFormat/>
    <w:rsid w:val="008452E5"/>
    <w:rPr>
      <w:rFonts w:cs="Courier New"/>
    </w:rPr>
  </w:style>
  <w:style w:type="character" w:customStyle="1" w:styleId="ListLabel3">
    <w:name w:val="ListLabel 3"/>
    <w:qFormat/>
    <w:rsid w:val="008452E5"/>
    <w:rPr>
      <w:rFonts w:cs="Courier New"/>
    </w:rPr>
  </w:style>
  <w:style w:type="character" w:customStyle="1" w:styleId="ListLabel4">
    <w:name w:val="ListLabel 4"/>
    <w:qFormat/>
    <w:rsid w:val="008452E5"/>
    <w:rPr>
      <w:rFonts w:cs="Courier New"/>
    </w:rPr>
  </w:style>
  <w:style w:type="character" w:customStyle="1" w:styleId="ListLabel5">
    <w:name w:val="ListLabel 5"/>
    <w:qFormat/>
    <w:rsid w:val="008452E5"/>
    <w:rPr>
      <w:rFonts w:cs="Courier New"/>
    </w:rPr>
  </w:style>
  <w:style w:type="character" w:customStyle="1" w:styleId="ListLabel6">
    <w:name w:val="ListLabel 6"/>
    <w:qFormat/>
    <w:rsid w:val="008452E5"/>
    <w:rPr>
      <w:rFonts w:cs="Courier New"/>
    </w:rPr>
  </w:style>
  <w:style w:type="character" w:customStyle="1" w:styleId="ListLabel7">
    <w:name w:val="ListLabel 7"/>
    <w:qFormat/>
    <w:rsid w:val="008452E5"/>
    <w:rPr>
      <w:rFonts w:cs="Courier New"/>
    </w:rPr>
  </w:style>
  <w:style w:type="character" w:customStyle="1" w:styleId="ListLabel8">
    <w:name w:val="ListLabel 8"/>
    <w:qFormat/>
    <w:rsid w:val="008452E5"/>
    <w:rPr>
      <w:rFonts w:cs="Courier New"/>
    </w:rPr>
  </w:style>
  <w:style w:type="character" w:customStyle="1" w:styleId="ListLabel9">
    <w:name w:val="ListLabel 9"/>
    <w:qFormat/>
    <w:rsid w:val="008452E5"/>
    <w:rPr>
      <w:rFonts w:cs="Courier New"/>
    </w:rPr>
  </w:style>
  <w:style w:type="character" w:customStyle="1" w:styleId="ListLabel10">
    <w:name w:val="ListLabel 10"/>
    <w:qFormat/>
    <w:rsid w:val="008452E5"/>
    <w:rPr>
      <w:rFonts w:cs="Courier New"/>
    </w:rPr>
  </w:style>
  <w:style w:type="character" w:customStyle="1" w:styleId="ListLabel11">
    <w:name w:val="ListLabel 11"/>
    <w:qFormat/>
    <w:rsid w:val="008452E5"/>
    <w:rPr>
      <w:rFonts w:cs="Courier New"/>
    </w:rPr>
  </w:style>
  <w:style w:type="character" w:customStyle="1" w:styleId="ListLabel12">
    <w:name w:val="ListLabel 12"/>
    <w:qFormat/>
    <w:rsid w:val="008452E5"/>
    <w:rPr>
      <w:b/>
      <w:i w:val="0"/>
    </w:rPr>
  </w:style>
  <w:style w:type="character" w:customStyle="1" w:styleId="ListLabel13">
    <w:name w:val="ListLabel 13"/>
    <w:qFormat/>
    <w:rsid w:val="008452E5"/>
    <w:rPr>
      <w:color w:val="000000"/>
    </w:rPr>
  </w:style>
  <w:style w:type="character" w:customStyle="1" w:styleId="ListLabel14">
    <w:name w:val="ListLabel 14"/>
    <w:qFormat/>
    <w:rsid w:val="008452E5"/>
    <w:rPr>
      <w:rFonts w:cs="Courier New"/>
    </w:rPr>
  </w:style>
  <w:style w:type="character" w:customStyle="1" w:styleId="ListLabel15">
    <w:name w:val="ListLabel 15"/>
    <w:qFormat/>
    <w:rsid w:val="008452E5"/>
    <w:rPr>
      <w:rFonts w:cs="Courier New"/>
    </w:rPr>
  </w:style>
  <w:style w:type="character" w:customStyle="1" w:styleId="ListLabel16">
    <w:name w:val="ListLabel 16"/>
    <w:qFormat/>
    <w:rsid w:val="008452E5"/>
    <w:rPr>
      <w:rFonts w:cs="Courier New"/>
    </w:rPr>
  </w:style>
  <w:style w:type="character" w:customStyle="1" w:styleId="ListLabel17">
    <w:name w:val="ListLabel 17"/>
    <w:qFormat/>
    <w:rsid w:val="008452E5"/>
    <w:rPr>
      <w:spacing w:val="-1"/>
      <w:sz w:val="20"/>
      <w:szCs w:val="20"/>
    </w:rPr>
  </w:style>
  <w:style w:type="character" w:customStyle="1" w:styleId="ListLabel18">
    <w:name w:val="ListLabel 18"/>
    <w:qFormat/>
    <w:rsid w:val="008452E5"/>
    <w:rPr>
      <w:spacing w:val="-1"/>
      <w:sz w:val="20"/>
      <w:szCs w:val="20"/>
    </w:rPr>
  </w:style>
  <w:style w:type="character" w:customStyle="1" w:styleId="ListLabel19">
    <w:name w:val="ListLabel 19"/>
    <w:qFormat/>
    <w:rsid w:val="008452E5"/>
    <w:rPr>
      <w:b w:val="0"/>
    </w:rPr>
  </w:style>
  <w:style w:type="character" w:customStyle="1" w:styleId="ListLabel20">
    <w:name w:val="ListLabel 20"/>
    <w:qFormat/>
    <w:rsid w:val="008452E5"/>
    <w:rPr>
      <w:b w:val="0"/>
    </w:rPr>
  </w:style>
  <w:style w:type="character" w:customStyle="1" w:styleId="ListLabel21">
    <w:name w:val="ListLabel 21"/>
    <w:qFormat/>
    <w:rsid w:val="008452E5"/>
    <w:rPr>
      <w:b w:val="0"/>
    </w:rPr>
  </w:style>
  <w:style w:type="character" w:customStyle="1" w:styleId="ListLabel22">
    <w:name w:val="ListLabel 22"/>
    <w:qFormat/>
    <w:rsid w:val="008452E5"/>
    <w:rPr>
      <w:b w:val="0"/>
    </w:rPr>
  </w:style>
  <w:style w:type="character" w:customStyle="1" w:styleId="ListLabel23">
    <w:name w:val="ListLabel 23"/>
    <w:qFormat/>
    <w:rsid w:val="008452E5"/>
    <w:rPr>
      <w:b w:val="0"/>
    </w:rPr>
  </w:style>
  <w:style w:type="character" w:customStyle="1" w:styleId="ListLabel24">
    <w:name w:val="ListLabel 24"/>
    <w:qFormat/>
    <w:rsid w:val="008452E5"/>
    <w:rPr>
      <w:b w:val="0"/>
    </w:rPr>
  </w:style>
  <w:style w:type="character" w:customStyle="1" w:styleId="ListLabel25">
    <w:name w:val="ListLabel 25"/>
    <w:qFormat/>
    <w:rsid w:val="008452E5"/>
    <w:rPr>
      <w:b w:val="0"/>
    </w:rPr>
  </w:style>
  <w:style w:type="character" w:customStyle="1" w:styleId="ListLabel26">
    <w:name w:val="ListLabel 26"/>
    <w:qFormat/>
    <w:rsid w:val="008452E5"/>
    <w:rPr>
      <w:b w:val="0"/>
    </w:rPr>
  </w:style>
  <w:style w:type="character" w:customStyle="1" w:styleId="ListLabel27">
    <w:name w:val="ListLabel 27"/>
    <w:qFormat/>
    <w:rsid w:val="008452E5"/>
    <w:rPr>
      <w:b w:val="0"/>
    </w:rPr>
  </w:style>
  <w:style w:type="character" w:customStyle="1" w:styleId="ListLabel28">
    <w:name w:val="ListLabel 28"/>
    <w:qFormat/>
    <w:rsid w:val="008452E5"/>
    <w:rPr>
      <w:b w:val="0"/>
    </w:rPr>
  </w:style>
  <w:style w:type="character" w:customStyle="1" w:styleId="ListLabel29">
    <w:name w:val="ListLabel 29"/>
    <w:qFormat/>
    <w:rsid w:val="008452E5"/>
    <w:rPr>
      <w:b w:val="0"/>
    </w:rPr>
  </w:style>
  <w:style w:type="character" w:customStyle="1" w:styleId="ListLabel30">
    <w:name w:val="ListLabel 30"/>
    <w:qFormat/>
    <w:rsid w:val="008452E5"/>
    <w:rPr>
      <w:b w:val="0"/>
    </w:rPr>
  </w:style>
  <w:style w:type="character" w:customStyle="1" w:styleId="ListLabel31">
    <w:name w:val="ListLabel 31"/>
    <w:qFormat/>
    <w:rsid w:val="008452E5"/>
    <w:rPr>
      <w:b w:val="0"/>
    </w:rPr>
  </w:style>
  <w:style w:type="character" w:customStyle="1" w:styleId="ListLabel32">
    <w:name w:val="ListLabel 32"/>
    <w:qFormat/>
    <w:rsid w:val="008452E5"/>
    <w:rPr>
      <w:b w:val="0"/>
    </w:rPr>
  </w:style>
  <w:style w:type="character" w:customStyle="1" w:styleId="ListLabel33">
    <w:name w:val="ListLabel 33"/>
    <w:qFormat/>
    <w:rsid w:val="008452E5"/>
    <w:rPr>
      <w:b w:val="0"/>
    </w:rPr>
  </w:style>
  <w:style w:type="character" w:customStyle="1" w:styleId="ListLabel34">
    <w:name w:val="ListLabel 34"/>
    <w:qFormat/>
    <w:rsid w:val="008452E5"/>
    <w:rPr>
      <w:rFonts w:cs="Courier New"/>
    </w:rPr>
  </w:style>
  <w:style w:type="character" w:customStyle="1" w:styleId="ListLabel35">
    <w:name w:val="ListLabel 35"/>
    <w:qFormat/>
    <w:rsid w:val="008452E5"/>
    <w:rPr>
      <w:rFonts w:cs="Courier New"/>
    </w:rPr>
  </w:style>
  <w:style w:type="character" w:customStyle="1" w:styleId="ListLabel36">
    <w:name w:val="ListLabel 36"/>
    <w:qFormat/>
    <w:rsid w:val="008452E5"/>
    <w:rPr>
      <w:rFonts w:cs="Courier New"/>
    </w:rPr>
  </w:style>
  <w:style w:type="character" w:customStyle="1" w:styleId="ListLabel37">
    <w:name w:val="ListLabel 37"/>
    <w:qFormat/>
    <w:rsid w:val="008452E5"/>
    <w:rPr>
      <w:sz w:val="22"/>
    </w:rPr>
  </w:style>
  <w:style w:type="character" w:customStyle="1" w:styleId="ListLabel38">
    <w:name w:val="ListLabel 38"/>
    <w:qFormat/>
    <w:rsid w:val="008452E5"/>
    <w:rPr>
      <w:b w:val="0"/>
      <w:i w:val="0"/>
      <w:sz w:val="20"/>
    </w:rPr>
  </w:style>
  <w:style w:type="character" w:customStyle="1" w:styleId="ListLabel39">
    <w:name w:val="ListLabel 39"/>
    <w:qFormat/>
    <w:rsid w:val="008452E5"/>
    <w:rPr>
      <w:spacing w:val="-1"/>
      <w:sz w:val="22"/>
    </w:rPr>
  </w:style>
  <w:style w:type="character" w:customStyle="1" w:styleId="ListLabel40">
    <w:name w:val="ListLabel 40"/>
    <w:qFormat/>
    <w:rsid w:val="008452E5"/>
    <w:rPr>
      <w:b w:val="0"/>
      <w:i w:val="0"/>
      <w:sz w:val="20"/>
    </w:rPr>
  </w:style>
  <w:style w:type="character" w:customStyle="1" w:styleId="ListLabel41">
    <w:name w:val="ListLabel 41"/>
    <w:qFormat/>
    <w:rsid w:val="008452E5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8452E5"/>
    <w:rPr>
      <w:b w:val="0"/>
      <w:i w:val="0"/>
      <w:sz w:val="22"/>
    </w:rPr>
  </w:style>
  <w:style w:type="character" w:customStyle="1" w:styleId="ListLabel43">
    <w:name w:val="ListLabel 43"/>
    <w:qFormat/>
    <w:rsid w:val="008452E5"/>
    <w:rPr>
      <w:spacing w:val="-1"/>
      <w:sz w:val="22"/>
      <w:szCs w:val="22"/>
    </w:rPr>
  </w:style>
  <w:style w:type="character" w:customStyle="1" w:styleId="ListLabel44">
    <w:name w:val="ListLabel 44"/>
    <w:qFormat/>
    <w:rsid w:val="008452E5"/>
    <w:rPr>
      <w:sz w:val="22"/>
    </w:rPr>
  </w:style>
  <w:style w:type="character" w:customStyle="1" w:styleId="ListLabel45">
    <w:name w:val="ListLabel 45"/>
    <w:qFormat/>
    <w:rsid w:val="008452E5"/>
    <w:rPr>
      <w:sz w:val="20"/>
    </w:rPr>
  </w:style>
  <w:style w:type="character" w:customStyle="1" w:styleId="ListLabel46">
    <w:name w:val="ListLabel 46"/>
    <w:qFormat/>
    <w:rsid w:val="008452E5"/>
    <w:rPr>
      <w:b w:val="0"/>
      <w:i w:val="0"/>
      <w:sz w:val="22"/>
    </w:rPr>
  </w:style>
  <w:style w:type="character" w:customStyle="1" w:styleId="ListLabel47">
    <w:name w:val="ListLabel 47"/>
    <w:qFormat/>
    <w:rsid w:val="008452E5"/>
    <w:rPr>
      <w:spacing w:val="-1"/>
      <w:sz w:val="22"/>
      <w:szCs w:val="22"/>
    </w:rPr>
  </w:style>
  <w:style w:type="character" w:customStyle="1" w:styleId="ListLabel48">
    <w:name w:val="ListLabel 48"/>
    <w:qFormat/>
    <w:rsid w:val="008452E5"/>
    <w:rPr>
      <w:b w:val="0"/>
      <w:i w:val="0"/>
      <w:sz w:val="22"/>
    </w:rPr>
  </w:style>
  <w:style w:type="character" w:customStyle="1" w:styleId="ListLabel49">
    <w:name w:val="ListLabel 49"/>
    <w:qFormat/>
    <w:rsid w:val="008452E5"/>
    <w:rPr>
      <w:sz w:val="22"/>
    </w:rPr>
  </w:style>
  <w:style w:type="character" w:customStyle="1" w:styleId="ListLabel50">
    <w:name w:val="ListLabel 50"/>
    <w:qFormat/>
    <w:rsid w:val="008452E5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8452E5"/>
    <w:rPr>
      <w:sz w:val="22"/>
    </w:rPr>
  </w:style>
  <w:style w:type="character" w:customStyle="1" w:styleId="ListLabel52">
    <w:name w:val="ListLabel 52"/>
    <w:qFormat/>
    <w:rsid w:val="008452E5"/>
    <w:rPr>
      <w:b/>
      <w:sz w:val="22"/>
      <w:szCs w:val="22"/>
    </w:rPr>
  </w:style>
  <w:style w:type="character" w:customStyle="1" w:styleId="ListLabel53">
    <w:name w:val="ListLabel 53"/>
    <w:qFormat/>
    <w:rsid w:val="008452E5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8452E5"/>
    <w:rPr>
      <w:rFonts w:cs="Times New Roman"/>
      <w:sz w:val="22"/>
    </w:rPr>
  </w:style>
  <w:style w:type="character" w:customStyle="1" w:styleId="ListLabel55">
    <w:name w:val="ListLabel 55"/>
    <w:qFormat/>
    <w:rsid w:val="008452E5"/>
    <w:rPr>
      <w:rFonts w:cs="Times New Roman"/>
    </w:rPr>
  </w:style>
  <w:style w:type="character" w:customStyle="1" w:styleId="ListLabel56">
    <w:name w:val="ListLabel 56"/>
    <w:qFormat/>
    <w:rsid w:val="008452E5"/>
    <w:rPr>
      <w:rFonts w:cs="Times New Roman"/>
    </w:rPr>
  </w:style>
  <w:style w:type="character" w:customStyle="1" w:styleId="ListLabel57">
    <w:name w:val="ListLabel 57"/>
    <w:qFormat/>
    <w:rsid w:val="008452E5"/>
    <w:rPr>
      <w:rFonts w:cs="Times New Roman"/>
    </w:rPr>
  </w:style>
  <w:style w:type="character" w:customStyle="1" w:styleId="ListLabel58">
    <w:name w:val="ListLabel 58"/>
    <w:qFormat/>
    <w:rsid w:val="008452E5"/>
    <w:rPr>
      <w:rFonts w:cs="Times New Roman"/>
    </w:rPr>
  </w:style>
  <w:style w:type="character" w:customStyle="1" w:styleId="ListLabel59">
    <w:name w:val="ListLabel 59"/>
    <w:qFormat/>
    <w:rsid w:val="008452E5"/>
    <w:rPr>
      <w:rFonts w:cs="Times New Roman"/>
    </w:rPr>
  </w:style>
  <w:style w:type="character" w:customStyle="1" w:styleId="ListLabel60">
    <w:name w:val="ListLabel 60"/>
    <w:qFormat/>
    <w:rsid w:val="008452E5"/>
    <w:rPr>
      <w:rFonts w:cs="Times New Roman"/>
    </w:rPr>
  </w:style>
  <w:style w:type="character" w:customStyle="1" w:styleId="ListLabel61">
    <w:name w:val="ListLabel 61"/>
    <w:qFormat/>
    <w:rsid w:val="008452E5"/>
    <w:rPr>
      <w:rFonts w:cs="Times New Roman"/>
    </w:rPr>
  </w:style>
  <w:style w:type="character" w:customStyle="1" w:styleId="ListLabel62">
    <w:name w:val="ListLabel 62"/>
    <w:qFormat/>
    <w:rsid w:val="008452E5"/>
    <w:rPr>
      <w:spacing w:val="-1"/>
      <w:sz w:val="22"/>
    </w:rPr>
  </w:style>
  <w:style w:type="character" w:customStyle="1" w:styleId="ListLabel63">
    <w:name w:val="ListLabel 63"/>
    <w:qFormat/>
    <w:rsid w:val="008452E5"/>
    <w:rPr>
      <w:sz w:val="22"/>
    </w:rPr>
  </w:style>
  <w:style w:type="character" w:customStyle="1" w:styleId="ListLabel64">
    <w:name w:val="ListLabel 64"/>
    <w:qFormat/>
    <w:rsid w:val="008452E5"/>
    <w:rPr>
      <w:rFonts w:cs="Courier New"/>
    </w:rPr>
  </w:style>
  <w:style w:type="character" w:customStyle="1" w:styleId="ListLabel65">
    <w:name w:val="ListLabel 65"/>
    <w:qFormat/>
    <w:rsid w:val="008452E5"/>
    <w:rPr>
      <w:rFonts w:cs="Courier New"/>
    </w:rPr>
  </w:style>
  <w:style w:type="character" w:customStyle="1" w:styleId="ListLabel66">
    <w:name w:val="ListLabel 66"/>
    <w:qFormat/>
    <w:rsid w:val="008452E5"/>
    <w:rPr>
      <w:rFonts w:cs="Courier New"/>
    </w:rPr>
  </w:style>
  <w:style w:type="character" w:customStyle="1" w:styleId="ListLabel67">
    <w:name w:val="ListLabel 67"/>
    <w:qFormat/>
    <w:rsid w:val="008452E5"/>
    <w:rPr>
      <w:rFonts w:cs="Courier New"/>
    </w:rPr>
  </w:style>
  <w:style w:type="character" w:customStyle="1" w:styleId="ListLabel68">
    <w:name w:val="ListLabel 68"/>
    <w:qFormat/>
    <w:rsid w:val="008452E5"/>
    <w:rPr>
      <w:rFonts w:cs="Courier New"/>
    </w:rPr>
  </w:style>
  <w:style w:type="character" w:customStyle="1" w:styleId="ListLabel69">
    <w:name w:val="ListLabel 69"/>
    <w:qFormat/>
    <w:rsid w:val="008452E5"/>
    <w:rPr>
      <w:rFonts w:cs="Courier New"/>
    </w:rPr>
  </w:style>
  <w:style w:type="character" w:customStyle="1" w:styleId="ListLabel70">
    <w:name w:val="ListLabel 70"/>
    <w:qFormat/>
    <w:rsid w:val="008452E5"/>
    <w:rPr>
      <w:rFonts w:cs="Courier New"/>
    </w:rPr>
  </w:style>
  <w:style w:type="character" w:customStyle="1" w:styleId="ListLabel71">
    <w:name w:val="ListLabel 71"/>
    <w:qFormat/>
    <w:rsid w:val="008452E5"/>
    <w:rPr>
      <w:rFonts w:cs="Courier New"/>
    </w:rPr>
  </w:style>
  <w:style w:type="character" w:customStyle="1" w:styleId="ListLabel72">
    <w:name w:val="ListLabel 72"/>
    <w:qFormat/>
    <w:rsid w:val="008452E5"/>
    <w:rPr>
      <w:rFonts w:cs="Courier New"/>
    </w:rPr>
  </w:style>
  <w:style w:type="character" w:customStyle="1" w:styleId="ListLabel73">
    <w:name w:val="ListLabel 73"/>
    <w:qFormat/>
    <w:rsid w:val="008452E5"/>
    <w:rPr>
      <w:sz w:val="28"/>
    </w:rPr>
  </w:style>
  <w:style w:type="character" w:customStyle="1" w:styleId="ListLabel74">
    <w:name w:val="ListLabel 74"/>
    <w:qFormat/>
    <w:rsid w:val="008452E5"/>
    <w:rPr>
      <w:b w:val="0"/>
      <w:i w:val="0"/>
      <w:sz w:val="28"/>
    </w:rPr>
  </w:style>
  <w:style w:type="character" w:customStyle="1" w:styleId="ListLabel75">
    <w:name w:val="ListLabel 75"/>
    <w:qFormat/>
    <w:rsid w:val="008452E5"/>
    <w:rPr>
      <w:rFonts w:eastAsia="Calibri"/>
    </w:rPr>
  </w:style>
  <w:style w:type="character" w:customStyle="1" w:styleId="ListLabel76">
    <w:name w:val="ListLabel 76"/>
    <w:qFormat/>
    <w:rsid w:val="008452E5"/>
    <w:rPr>
      <w:rFonts w:cs="Courier New"/>
    </w:rPr>
  </w:style>
  <w:style w:type="character" w:customStyle="1" w:styleId="ListLabel77">
    <w:name w:val="ListLabel 77"/>
    <w:qFormat/>
    <w:rsid w:val="008452E5"/>
    <w:rPr>
      <w:rFonts w:cs="Courier New"/>
    </w:rPr>
  </w:style>
  <w:style w:type="character" w:customStyle="1" w:styleId="ListLabel78">
    <w:name w:val="ListLabel 78"/>
    <w:qFormat/>
    <w:rsid w:val="008452E5"/>
    <w:rPr>
      <w:rFonts w:cs="Courier New"/>
    </w:rPr>
  </w:style>
  <w:style w:type="character" w:customStyle="1" w:styleId="ListLabel79">
    <w:name w:val="ListLabel 79"/>
    <w:qFormat/>
    <w:rsid w:val="008452E5"/>
    <w:rPr>
      <w:b w:val="0"/>
      <w:sz w:val="22"/>
    </w:rPr>
  </w:style>
  <w:style w:type="character" w:customStyle="1" w:styleId="ListLabel80">
    <w:name w:val="ListLabel 80"/>
    <w:qFormat/>
    <w:rsid w:val="008452E5"/>
    <w:rPr>
      <w:sz w:val="22"/>
      <w:szCs w:val="22"/>
    </w:rPr>
  </w:style>
  <w:style w:type="character" w:customStyle="1" w:styleId="ListLabel81">
    <w:name w:val="ListLabel 81"/>
    <w:qFormat/>
    <w:rsid w:val="008452E5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8452E5"/>
    <w:rPr>
      <w:b w:val="0"/>
      <w:sz w:val="22"/>
    </w:rPr>
  </w:style>
  <w:style w:type="character" w:customStyle="1" w:styleId="ListLabel83">
    <w:name w:val="ListLabel 83"/>
    <w:qFormat/>
    <w:rsid w:val="008452E5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8452E5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8452E5"/>
    <w:rPr>
      <w:b w:val="0"/>
      <w:sz w:val="22"/>
    </w:rPr>
  </w:style>
  <w:style w:type="character" w:customStyle="1" w:styleId="ListLabel86">
    <w:name w:val="ListLabel 86"/>
    <w:qFormat/>
    <w:rsid w:val="008452E5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8452E5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8452E5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8452E5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8452E5"/>
    <w:rPr>
      <w:b w:val="0"/>
      <w:sz w:val="22"/>
    </w:rPr>
  </w:style>
  <w:style w:type="character" w:customStyle="1" w:styleId="ListLabel92">
    <w:name w:val="ListLabel 92"/>
    <w:qFormat/>
    <w:rsid w:val="008452E5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8452E5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8452E5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8452E5"/>
    <w:rPr>
      <w:b w:val="0"/>
      <w:sz w:val="22"/>
    </w:rPr>
  </w:style>
  <w:style w:type="character" w:customStyle="1" w:styleId="ListLabel96">
    <w:name w:val="ListLabel 96"/>
    <w:qFormat/>
    <w:rsid w:val="008452E5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8452E5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8452E5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8452E5"/>
    <w:rPr>
      <w:b w:val="0"/>
      <w:sz w:val="22"/>
    </w:rPr>
  </w:style>
  <w:style w:type="character" w:customStyle="1" w:styleId="ListLabel100">
    <w:name w:val="ListLabel 100"/>
    <w:qFormat/>
    <w:rsid w:val="008452E5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8452E5"/>
    <w:rPr>
      <w:b w:val="0"/>
      <w:sz w:val="22"/>
    </w:rPr>
  </w:style>
  <w:style w:type="character" w:customStyle="1" w:styleId="ListLabel102">
    <w:name w:val="ListLabel 102"/>
    <w:qFormat/>
    <w:rsid w:val="008452E5"/>
    <w:rPr>
      <w:b w:val="0"/>
      <w:sz w:val="22"/>
    </w:rPr>
  </w:style>
  <w:style w:type="character" w:customStyle="1" w:styleId="ListLabel103">
    <w:name w:val="ListLabel 103"/>
    <w:qFormat/>
    <w:rsid w:val="008452E5"/>
    <w:rPr>
      <w:b w:val="0"/>
      <w:sz w:val="22"/>
    </w:rPr>
  </w:style>
  <w:style w:type="character" w:customStyle="1" w:styleId="ListLabel104">
    <w:name w:val="ListLabel 104"/>
    <w:qFormat/>
    <w:rsid w:val="008452E5"/>
    <w:rPr>
      <w:b w:val="0"/>
      <w:sz w:val="22"/>
    </w:rPr>
  </w:style>
  <w:style w:type="character" w:customStyle="1" w:styleId="ListLabel105">
    <w:name w:val="ListLabel 105"/>
    <w:qFormat/>
    <w:rsid w:val="008452E5"/>
    <w:rPr>
      <w:b w:val="0"/>
      <w:sz w:val="22"/>
    </w:rPr>
  </w:style>
  <w:style w:type="character" w:customStyle="1" w:styleId="ListLabel106">
    <w:name w:val="ListLabel 106"/>
    <w:qFormat/>
    <w:rsid w:val="008452E5"/>
    <w:rPr>
      <w:rFonts w:ascii="Times New Roman" w:hAnsi="Times New Roman"/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8452E5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A600-9B89-43D7-8DEB-D557765F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17</cp:revision>
  <cp:lastPrinted>2019-02-15T10:04:00Z</cp:lastPrinted>
  <dcterms:created xsi:type="dcterms:W3CDTF">2019-09-01T11:03:00Z</dcterms:created>
  <dcterms:modified xsi:type="dcterms:W3CDTF">2020-02-20T19:20:00Z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